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1440"/>
        <w:gridCol w:w="4860"/>
        <w:gridCol w:w="3060"/>
      </w:tblGrid>
      <w:tr w:rsidR="00CB0809" w14:paraId="7A072DAE" w14:textId="77777777" w:rsidTr="00A74479">
        <w:trPr>
          <w:trHeight w:val="1304"/>
        </w:trPr>
        <w:tc>
          <w:tcPr>
            <w:tcW w:w="9360" w:type="dxa"/>
            <w:gridSpan w:val="3"/>
          </w:tcPr>
          <w:sdt>
            <w:sdtPr>
              <w:rPr>
                <w:noProof/>
              </w:rPr>
              <w:id w:val="-1213662123"/>
              <w:placeholder>
                <w:docPart w:val="9326A27DA28E4A628DFED96C6BACF917"/>
              </w:placeholder>
              <w:temporary/>
              <w:showingPlcHdr/>
              <w15:appearance w15:val="hidden"/>
            </w:sdtPr>
            <w:sdtEndPr/>
            <w:sdtContent>
              <w:p w14:paraId="4133C486" w14:textId="77777777" w:rsidR="00CB0809" w:rsidRDefault="00A74479" w:rsidP="00A74479">
                <w:pPr>
                  <w:pStyle w:val="Title"/>
                </w:pPr>
                <w:r w:rsidRPr="00A74479">
                  <w:t>Fax Cover Sheet</w:t>
                </w:r>
              </w:p>
            </w:sdtContent>
          </w:sdt>
        </w:tc>
      </w:tr>
      <w:tr w:rsidR="00A74479" w:rsidRPr="000442DA" w14:paraId="66555E48" w14:textId="77777777" w:rsidTr="002D7BB0">
        <w:tblPrEx>
          <w:tblCellMar>
            <w:left w:w="115" w:type="dxa"/>
            <w:right w:w="115" w:type="dxa"/>
          </w:tblCellMar>
        </w:tblPrEx>
        <w:trPr>
          <w:gridAfter w:val="1"/>
          <w:wAfter w:w="3060" w:type="dxa"/>
          <w:trHeight w:val="189"/>
        </w:trPr>
        <w:tc>
          <w:tcPr>
            <w:tcW w:w="1440" w:type="dxa"/>
            <w:vAlign w:val="bottom"/>
          </w:tcPr>
          <w:p w14:paraId="007066B9" w14:textId="77777777" w:rsidR="00A74479" w:rsidRPr="000442DA" w:rsidRDefault="00A74479" w:rsidP="00DD6625">
            <w:pPr>
              <w:pStyle w:val="ContactInfo"/>
              <w:rPr>
                <w:b/>
              </w:rPr>
            </w:pPr>
            <w:r w:rsidRPr="000442DA">
              <w:rPr>
                <w:b/>
              </w:rPr>
              <w:t>TO:</w:t>
            </w:r>
          </w:p>
        </w:tc>
        <w:tc>
          <w:tcPr>
            <w:tcW w:w="4860" w:type="dxa"/>
            <w:vAlign w:val="bottom"/>
          </w:tcPr>
          <w:p w14:paraId="73217A15" w14:textId="4144E311" w:rsidR="00A74479" w:rsidRPr="000442DA" w:rsidRDefault="00A74479" w:rsidP="00DD6625">
            <w:pPr>
              <w:pStyle w:val="ContactInfo"/>
            </w:pPr>
          </w:p>
        </w:tc>
      </w:tr>
      <w:tr w:rsidR="00A74479" w:rsidRPr="000442DA" w14:paraId="4DBAD8EE" w14:textId="77777777" w:rsidTr="002D7BB0">
        <w:tblPrEx>
          <w:tblCellMar>
            <w:left w:w="115" w:type="dxa"/>
            <w:right w:w="115" w:type="dxa"/>
          </w:tblCellMar>
        </w:tblPrEx>
        <w:trPr>
          <w:gridAfter w:val="1"/>
          <w:wAfter w:w="3060" w:type="dxa"/>
          <w:trHeight w:val="189"/>
        </w:trPr>
        <w:tc>
          <w:tcPr>
            <w:tcW w:w="1440" w:type="dxa"/>
            <w:vAlign w:val="bottom"/>
          </w:tcPr>
          <w:p w14:paraId="740ECFB0" w14:textId="77777777" w:rsidR="00A74479" w:rsidRPr="000442DA" w:rsidRDefault="00A74479" w:rsidP="00DD6625">
            <w:pPr>
              <w:pStyle w:val="ContactInfo"/>
              <w:rPr>
                <w:b/>
              </w:rPr>
            </w:pPr>
            <w:r w:rsidRPr="000442DA">
              <w:rPr>
                <w:b/>
              </w:rPr>
              <w:t>FAX:</w:t>
            </w:r>
          </w:p>
        </w:tc>
        <w:tc>
          <w:tcPr>
            <w:tcW w:w="4860" w:type="dxa"/>
            <w:vAlign w:val="bottom"/>
          </w:tcPr>
          <w:p w14:paraId="7742837A" w14:textId="0EDCCA14" w:rsidR="00A74479" w:rsidRPr="000442DA" w:rsidRDefault="00A74479" w:rsidP="00DD6625">
            <w:pPr>
              <w:pStyle w:val="ContactInfo"/>
            </w:pPr>
          </w:p>
        </w:tc>
      </w:tr>
      <w:tr w:rsidR="00A74479" w:rsidRPr="000442DA" w14:paraId="28F12144" w14:textId="77777777" w:rsidTr="002D7BB0">
        <w:tblPrEx>
          <w:tblCellMar>
            <w:left w:w="115" w:type="dxa"/>
            <w:right w:w="115" w:type="dxa"/>
          </w:tblCellMar>
        </w:tblPrEx>
        <w:trPr>
          <w:gridAfter w:val="1"/>
          <w:wAfter w:w="3060" w:type="dxa"/>
          <w:trHeight w:val="189"/>
        </w:trPr>
        <w:tc>
          <w:tcPr>
            <w:tcW w:w="1440" w:type="dxa"/>
            <w:vAlign w:val="bottom"/>
          </w:tcPr>
          <w:p w14:paraId="1420F4CF" w14:textId="77777777" w:rsidR="00A74479" w:rsidRPr="000442DA" w:rsidRDefault="00A74479" w:rsidP="00DD6625">
            <w:pPr>
              <w:pStyle w:val="ContactInfo"/>
              <w:rPr>
                <w:b/>
              </w:rPr>
            </w:pPr>
            <w:r w:rsidRPr="000442DA">
              <w:rPr>
                <w:b/>
              </w:rPr>
              <w:t>PHONE:</w:t>
            </w:r>
          </w:p>
        </w:tc>
        <w:tc>
          <w:tcPr>
            <w:tcW w:w="4860" w:type="dxa"/>
            <w:vAlign w:val="bottom"/>
          </w:tcPr>
          <w:p w14:paraId="4F5C7494" w14:textId="679197EA" w:rsidR="00A74479" w:rsidRPr="000442DA" w:rsidRDefault="00A74479" w:rsidP="00DD6625">
            <w:pPr>
              <w:pStyle w:val="ContactInfo"/>
            </w:pPr>
          </w:p>
        </w:tc>
      </w:tr>
      <w:tr w:rsidR="00A74479" w:rsidRPr="000442DA" w14:paraId="7A91F1A4" w14:textId="77777777" w:rsidTr="002D7BB0">
        <w:tblPrEx>
          <w:tblCellMar>
            <w:left w:w="115" w:type="dxa"/>
            <w:right w:w="115" w:type="dxa"/>
          </w:tblCellMar>
        </w:tblPrEx>
        <w:trPr>
          <w:gridAfter w:val="1"/>
          <w:wAfter w:w="3060" w:type="dxa"/>
          <w:trHeight w:val="189"/>
        </w:trPr>
        <w:tc>
          <w:tcPr>
            <w:tcW w:w="1440" w:type="dxa"/>
            <w:vAlign w:val="bottom"/>
          </w:tcPr>
          <w:p w14:paraId="4595FCD4" w14:textId="77777777" w:rsidR="00A74479" w:rsidRPr="000442DA" w:rsidRDefault="00A74479" w:rsidP="00DD6625">
            <w:pPr>
              <w:pStyle w:val="ContactInfo"/>
              <w:ind w:right="-30"/>
              <w:rPr>
                <w:b/>
              </w:rPr>
            </w:pPr>
            <w:r w:rsidRPr="000442DA">
              <w:rPr>
                <w:b/>
              </w:rPr>
              <w:t># OF PAGES:</w:t>
            </w:r>
          </w:p>
        </w:tc>
        <w:tc>
          <w:tcPr>
            <w:tcW w:w="4860" w:type="dxa"/>
            <w:vAlign w:val="bottom"/>
          </w:tcPr>
          <w:p w14:paraId="261123AA" w14:textId="386E8DD0" w:rsidR="00A74479" w:rsidRPr="000442DA" w:rsidRDefault="00A74479" w:rsidP="00DD6625">
            <w:pPr>
              <w:pStyle w:val="ContactInfo"/>
            </w:pPr>
          </w:p>
        </w:tc>
      </w:tr>
    </w:tbl>
    <w:p w14:paraId="4BF02C52" w14:textId="77777777" w:rsidR="00A74479" w:rsidRDefault="00A74479" w:rsidP="008D0AA7">
      <w:pPr>
        <w:pStyle w:val="Salutation"/>
      </w:pPr>
    </w:p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440"/>
        <w:gridCol w:w="7922"/>
      </w:tblGrid>
      <w:tr w:rsidR="00A74479" w:rsidRPr="00A74479" w14:paraId="3A80C8A0" w14:textId="77777777" w:rsidTr="002D7BB0">
        <w:trPr>
          <w:trHeight w:val="189"/>
        </w:trPr>
        <w:tc>
          <w:tcPr>
            <w:tcW w:w="1440" w:type="dxa"/>
            <w:vAlign w:val="bottom"/>
          </w:tcPr>
          <w:p w14:paraId="57E1167C" w14:textId="77777777" w:rsidR="00A74479" w:rsidRPr="00A74479" w:rsidRDefault="00A74479" w:rsidP="00A74479">
            <w:pPr>
              <w:rPr>
                <w:b/>
              </w:rPr>
            </w:pPr>
            <w:r w:rsidRPr="00A74479">
              <w:rPr>
                <w:b/>
              </w:rPr>
              <w:t>SUBJECT:</w:t>
            </w:r>
          </w:p>
        </w:tc>
        <w:tc>
          <w:tcPr>
            <w:tcW w:w="7922" w:type="dxa"/>
            <w:vAlign w:val="bottom"/>
          </w:tcPr>
          <w:p w14:paraId="712884EF" w14:textId="2FDC99DC" w:rsidR="00A74479" w:rsidRPr="00A74479" w:rsidRDefault="00A74479" w:rsidP="00A74479"/>
        </w:tc>
      </w:tr>
    </w:tbl>
    <w:p w14:paraId="799D6914" w14:textId="77777777" w:rsidR="00A74479" w:rsidRDefault="00A74479" w:rsidP="00A74479">
      <w:pPr>
        <w:pStyle w:val="Salutation"/>
      </w:pPr>
    </w:p>
    <w:p w14:paraId="5601E0A7" w14:textId="353D30ED" w:rsidR="00A74479" w:rsidRDefault="00A74479" w:rsidP="00BD7436"/>
    <w:p w14:paraId="21145B2F" w14:textId="77777777" w:rsidR="00A74479" w:rsidRPr="00A74479" w:rsidRDefault="00A74479" w:rsidP="00A74479"/>
    <w:sectPr w:rsidR="00A74479" w:rsidRPr="00A74479" w:rsidSect="00A7447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E336" w14:textId="77777777" w:rsidR="00D71850" w:rsidRDefault="00D71850">
      <w:pPr>
        <w:spacing w:after="0" w:line="240" w:lineRule="auto"/>
      </w:pPr>
      <w:r>
        <w:separator/>
      </w:r>
    </w:p>
    <w:p w14:paraId="358E79B1" w14:textId="77777777" w:rsidR="00D71850" w:rsidRDefault="00D71850"/>
  </w:endnote>
  <w:endnote w:type="continuationSeparator" w:id="0">
    <w:p w14:paraId="51511497" w14:textId="77777777" w:rsidR="00D71850" w:rsidRDefault="00D71850">
      <w:pPr>
        <w:spacing w:after="0" w:line="240" w:lineRule="auto"/>
      </w:pPr>
      <w:r>
        <w:continuationSeparator/>
      </w:r>
    </w:p>
    <w:p w14:paraId="2E8FBC86" w14:textId="77777777" w:rsidR="00D71850" w:rsidRDefault="00D71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80"/>
      <w:gridCol w:w="4140"/>
    </w:tblGrid>
    <w:tr w:rsidR="00A74479" w14:paraId="39042BEA" w14:textId="77777777" w:rsidTr="00DD6625">
      <w:tc>
        <w:tcPr>
          <w:tcW w:w="1080" w:type="dxa"/>
          <w:vAlign w:val="bottom"/>
        </w:tcPr>
        <w:p w14:paraId="6E7A4C75" w14:textId="77777777" w:rsidR="00A74479" w:rsidRPr="002D7BB0" w:rsidRDefault="00A74479" w:rsidP="002D7BB0">
          <w:pPr>
            <w:pStyle w:val="ContactInfo"/>
          </w:pPr>
          <w:r w:rsidRPr="002D7BB0">
            <w:rPr>
              <w:rStyle w:val="Heading2Char"/>
              <w:rFonts w:asciiTheme="minorHAnsi" w:eastAsiaTheme="minorHAnsi" w:hAnsiTheme="minorHAnsi" w:cstheme="minorBidi"/>
              <w:bCs w:val="0"/>
              <w:color w:val="auto"/>
              <w:sz w:val="24"/>
              <w:szCs w:val="18"/>
            </w:rPr>
            <w:t>FROM</w:t>
          </w:r>
          <w:r w:rsidRPr="002D7BB0">
            <w:t>:</w:t>
          </w:r>
        </w:p>
      </w:tc>
      <w:tc>
        <w:tcPr>
          <w:tcW w:w="4140" w:type="dxa"/>
          <w:vAlign w:val="bottom"/>
        </w:tcPr>
        <w:p w14:paraId="64D42108" w14:textId="432DD35D" w:rsidR="00A74479" w:rsidRPr="002D7BB0" w:rsidRDefault="00A74479" w:rsidP="002D7BB0">
          <w:pPr>
            <w:pStyle w:val="ContactInfo"/>
          </w:pPr>
        </w:p>
      </w:tc>
    </w:tr>
    <w:tr w:rsidR="00BD7436" w14:paraId="773A80DD" w14:textId="77777777" w:rsidTr="00DD6625">
      <w:trPr>
        <w:gridAfter w:val="1"/>
        <w:wAfter w:w="4140" w:type="dxa"/>
      </w:trPr>
      <w:tc>
        <w:tcPr>
          <w:tcW w:w="1080" w:type="dxa"/>
          <w:vAlign w:val="bottom"/>
        </w:tcPr>
        <w:p w14:paraId="70157B15" w14:textId="77777777" w:rsidR="00BD7436" w:rsidRPr="002D7BB0" w:rsidRDefault="00BD7436" w:rsidP="002D7BB0">
          <w:pPr>
            <w:pStyle w:val="ContactInfo"/>
            <w:rPr>
              <w:b/>
            </w:rPr>
          </w:pPr>
          <w:r w:rsidRPr="002D7BB0">
            <w:rPr>
              <w:b/>
            </w:rPr>
            <w:t>FAX:</w:t>
          </w:r>
        </w:p>
      </w:tc>
    </w:tr>
    <w:tr w:rsidR="00BD7436" w14:paraId="0D161AB4" w14:textId="77777777" w:rsidTr="00DD6625">
      <w:trPr>
        <w:gridAfter w:val="1"/>
        <w:wAfter w:w="4140" w:type="dxa"/>
      </w:trPr>
      <w:tc>
        <w:tcPr>
          <w:tcW w:w="1080" w:type="dxa"/>
          <w:vAlign w:val="bottom"/>
        </w:tcPr>
        <w:p w14:paraId="1A6E9CC5" w14:textId="77777777" w:rsidR="00BD7436" w:rsidRPr="002D7BB0" w:rsidRDefault="00BD7436" w:rsidP="002D7BB0">
          <w:pPr>
            <w:pStyle w:val="ContactInfo"/>
            <w:rPr>
              <w:b/>
            </w:rPr>
          </w:pPr>
          <w:r w:rsidRPr="002D7BB0">
            <w:rPr>
              <w:b/>
            </w:rPr>
            <w:t>PHONE:</w:t>
          </w:r>
        </w:p>
      </w:tc>
    </w:tr>
  </w:tbl>
  <w:p w14:paraId="240B2DB4" w14:textId="77777777" w:rsidR="00A74479" w:rsidRDefault="00A74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6701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F512" w14:textId="77777777" w:rsidR="00D71850" w:rsidRDefault="00D71850">
      <w:pPr>
        <w:spacing w:after="0" w:line="240" w:lineRule="auto"/>
      </w:pPr>
      <w:r>
        <w:separator/>
      </w:r>
    </w:p>
    <w:p w14:paraId="2ADCB2EB" w14:textId="77777777" w:rsidR="00D71850" w:rsidRDefault="00D71850"/>
  </w:footnote>
  <w:footnote w:type="continuationSeparator" w:id="0">
    <w:p w14:paraId="018C6643" w14:textId="77777777" w:rsidR="00D71850" w:rsidRDefault="00D71850">
      <w:pPr>
        <w:spacing w:after="0" w:line="240" w:lineRule="auto"/>
      </w:pPr>
      <w:r>
        <w:continuationSeparator/>
      </w:r>
    </w:p>
    <w:p w14:paraId="023BBC3C" w14:textId="77777777" w:rsidR="00D71850" w:rsidRDefault="00D71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7EB" w14:textId="77777777" w:rsidR="001B4EEF" w:rsidRPr="004E63AD" w:rsidRDefault="00D56B94" w:rsidP="004E63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7B704AC" wp14:editId="733B1C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61575"/>
              <wp:effectExtent l="0" t="0" r="0" b="0"/>
              <wp:wrapNone/>
              <wp:docPr id="12" name="Group 12" descr="decorative ele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61575"/>
                        <a:chOff x="0" y="0"/>
                        <a:chExt cx="7772400" cy="10061575"/>
                      </a:xfrm>
                    </wpg:grpSpPr>
                    <wps:wsp>
                      <wps:cNvPr id="8" name="Freeform: Shape 5"/>
                      <wps:cNvSpPr>
                        <a:spLocks/>
                      </wps:cNvSpPr>
                      <wps:spPr bwMode="auto">
                        <a:xfrm>
                          <a:off x="1653540" y="7627620"/>
                          <a:ext cx="6118860" cy="243395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: Shap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970020" cy="1600200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3">
                        <a:extLst>
                          <a:ext uri="{FF2B5EF4-FFF2-40B4-BE49-F238E27FC236}">
                            <a16:creationId xmlns:a16="http://schemas.microsoft.com/office/drawing/2014/main" id="{D99D504B-609A-4FC2-B752-1A2D3565C2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620" y="0"/>
                          <a:ext cx="3589746" cy="1345708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5">
                        <a:extLst>
                          <a:ext uri="{FF2B5EF4-FFF2-40B4-BE49-F238E27FC236}">
                            <a16:creationId xmlns:a16="http://schemas.microsoft.com/office/drawing/2014/main" id="{6386F3A9-0A67-4D5E-AF52-3A5F18A9E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13560" y="7886700"/>
                          <a:ext cx="5958840" cy="217487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eform: Shape 6"/>
                      <wps:cNvSpPr>
                        <a:spLocks/>
                      </wps:cNvSpPr>
                      <wps:spPr bwMode="auto">
                        <a:xfrm>
                          <a:off x="0" y="7314934"/>
                          <a:ext cx="6522720" cy="2717439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6">
                        <a:extLst>
                          <a:ext uri="{FF2B5EF4-FFF2-40B4-BE49-F238E27FC236}">
                            <a16:creationId xmlns:a16="http://schemas.microsoft.com/office/drawing/2014/main" id="{817974E8-241C-401F-AE08-98B7C1E7C1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7612381"/>
                          <a:ext cx="6454140" cy="2445054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747EDDD" id="Group 12" o:spid="_x0000_s1026" alt="decorative elements" style="position:absolute;margin-left:0;margin-top:0;width:612pt;height:792.25pt;z-index:-251654144;mso-width-percent:1000;mso-height-percent:1000;mso-position-horizontal:center;mso-position-horizontal-relative:page;mso-position-vertical:center;mso-position-vertical-relative:page;mso-width-percent:1000;mso-height-percent:1000" coordsize="77724,10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">
              <v:shape id="Freeform: Shape 5" o:spid="_x0000_s1027" style="position:absolute;left:16535;top:76276;width:61189;height:24339;visibility:visible;mso-wrap-style:square;v-text-anchor:top" coordsize="5958975,217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0f3344 [3204]" stroked="f">
                <v:path arrowok="t" o:connecttype="custom" o:connectlocs="5206555,209;5708902,63402;6118860,181405;6118860,2433955;0,2433955;33617,2392100;663255,1608171;2271554,1243433;3958693,760693;4069066,556869;5206555,209" o:connectangles="0,0,0,0,0,0,0,0,0,0,0"/>
              </v:shape>
              <v:shape id="Freeform: Shape 3" o:spid="_x0000_s1028" style="position:absolute;width:39700;height:16002;visibility:visible;mso-wrap-style:square;v-text-anchor:top" coordsize="3589746,134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" path="m,l3589746,,3455255,28500v-374112,91872,-684912,271080,-830720,516073c2624535,544573,2624535,544573,2486402,762345,2194787,1234183,1304594,1470102,506489,1279552v,,,,-506489,-117960l,xe" fillcolor="#0f3344 [3204]" stroked="f">
                <v:path arrowok="t" o:connecttype="custom" o:connectlocs="0,0;3970020,0;3821282,33890;2902561,647559;2749795,906515;560143,1521533;0,1381265;0,0" o:connectangles="0,0,0,0,0,0,0,0"/>
              </v:shape>
              <v:shape id="Freeform: Shape 3" o:spid="_x0000_s1029" style="position:absolute;left:76;width:35897;height:13457;visibility:visible;mso-wrap-style:square;v-text-anchor:top" coordsize="3589746,134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" path="m,l3589746,,3455255,28500v-374112,91872,-684912,271080,-830720,516073c2624535,544573,2624535,544573,2486402,762345,2194787,1234183,1304594,1470102,506489,1279552v,,,,-506489,-117960l,xe" fillcolor="#e5d8ea [3205]" stroked="f">
                <v:path arrowok="t" o:connecttype="custom" o:connectlocs="0,0;3589746,0;3455255,28500;2624535,544573;2486402,762345;506489,1279552;0,1161592;0,0" o:connectangles="0,0,0,0,0,0,0,0"/>
              </v:shape>
              <v:shape id="Freeform: Shape 5" o:spid="_x0000_s1030" style="position:absolute;left:18135;top:78867;width:59589;height:21748;visibility:visible;mso-wrap-style:square;v-text-anchor:top" coordsize="5958975,217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e5d8ea [3205]" stroked="f">
                <v:path arrowok="t" o:connecttype="custom" o:connectlocs="5070393,187;5559603,56653;5958840,162096;5958840,2174875;0,2174875;32738,2137475;645909,1436991;2212149,1111077;3855166,679722;3962652,497594;5070393,187" o:connectangles="0,0,0,0,0,0,0,0,0,0,0"/>
              </v:shape>
              <v:shape id="Freeform: Shape 6" o:spid="_x0000_s1031" style="position:absolute;top:73149;width:65227;height:27174;visibility:visible;mso-wrap-style:square;v-text-anchor:top" coordsize="6454325,145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0f3344 [3204]" stroked="f">
                <v:path arrowok="t" o:connecttype="custom" o:connectlocs="752323,398;2173566,1007089;3074043,1401374;3213773,1347608;4145300,1885271;5154456,2387090;5496016,2189947;6458596,2566310;6505172,2676083;6522720,2717439;0,2717439;0,2648149;0,182673;341560,75141;752323,398" o:connectangles="0,0,0,0,0,0,0,0,0,0,0,0,0,0,0"/>
              </v:shape>
              <v:shape id="Freeform: Shape 6" o:spid="_x0000_s1032" style="position:absolute;top:76123;width:64541;height:24451;visibility:visible;mso-wrap-style:square;v-text-anchor:top" coordsize="6454325,145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f8c4d7 [3206]" stroked="f">
                <v:path arrowok="t" o:connecttype="custom" o:connectlocs="744413,358;2150713,906143;3041723,1260906;3179983,1212529;4101716,1696300;5100262,2147818;5438231,1970436;6390690,2309074;6436776,2407844;6454140,2445054;0,2445054;0,2382709;0,164363;337969,67609;744413,358" o:connectangles="0,0,0,0,0,0,0,0,0,0,0,0,0,0,0"/>
              </v:shape>
              <w10:wrap anchorx="page" anchory="page"/>
            </v:group>
          </w:pict>
        </mc:Fallback>
      </mc:AlternateContent>
    </w:r>
    <w:r w:rsidR="00A74479"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589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3DB5583F" wp14:editId="710737A2">
              <wp:extent cx="7782130" cy="10065662"/>
              <wp:effectExtent l="0" t="0" r="9525" b="0"/>
              <wp:docPr id="1" name="Group 1" descr="decorative element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6D657D6" id="Group 1" o:spid="_x0000_s1026" alt="decorative elements" style="width:612.75pt;height:792.55pt;mso-position-horizontal-relative:char;mso-position-vertical-relative:line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e5d8ea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f8c4d7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e5d8ea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f8c4d7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fcea10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0f3344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36"/>
    <w:rsid w:val="000115CE"/>
    <w:rsid w:val="000828F4"/>
    <w:rsid w:val="000F51EC"/>
    <w:rsid w:val="000F7122"/>
    <w:rsid w:val="00107C8E"/>
    <w:rsid w:val="001B4EEF"/>
    <w:rsid w:val="001B689C"/>
    <w:rsid w:val="00200635"/>
    <w:rsid w:val="00254E0D"/>
    <w:rsid w:val="002A0A1B"/>
    <w:rsid w:val="002D7BB0"/>
    <w:rsid w:val="003068CE"/>
    <w:rsid w:val="0038000D"/>
    <w:rsid w:val="00385ACF"/>
    <w:rsid w:val="00410197"/>
    <w:rsid w:val="00477474"/>
    <w:rsid w:val="00480B7F"/>
    <w:rsid w:val="004A1893"/>
    <w:rsid w:val="004C4A44"/>
    <w:rsid w:val="004E63AD"/>
    <w:rsid w:val="004F28F0"/>
    <w:rsid w:val="005125BB"/>
    <w:rsid w:val="005264AB"/>
    <w:rsid w:val="00537F9C"/>
    <w:rsid w:val="005574F3"/>
    <w:rsid w:val="00572222"/>
    <w:rsid w:val="005B5235"/>
    <w:rsid w:val="005D3DA6"/>
    <w:rsid w:val="0061679F"/>
    <w:rsid w:val="00666298"/>
    <w:rsid w:val="00744EA9"/>
    <w:rsid w:val="00752FC4"/>
    <w:rsid w:val="00757E9C"/>
    <w:rsid w:val="007B4C91"/>
    <w:rsid w:val="007D3729"/>
    <w:rsid w:val="007D70F7"/>
    <w:rsid w:val="00830C5F"/>
    <w:rsid w:val="008340C6"/>
    <w:rsid w:val="00834A33"/>
    <w:rsid w:val="00896EE1"/>
    <w:rsid w:val="008C1482"/>
    <w:rsid w:val="008D0AA7"/>
    <w:rsid w:val="008E172E"/>
    <w:rsid w:val="00912A0A"/>
    <w:rsid w:val="009468D3"/>
    <w:rsid w:val="009B40D3"/>
    <w:rsid w:val="00A12256"/>
    <w:rsid w:val="00A17117"/>
    <w:rsid w:val="00A74479"/>
    <w:rsid w:val="00A763AE"/>
    <w:rsid w:val="00AD5C75"/>
    <w:rsid w:val="00B63133"/>
    <w:rsid w:val="00BC0F0A"/>
    <w:rsid w:val="00BD7436"/>
    <w:rsid w:val="00C05458"/>
    <w:rsid w:val="00C11980"/>
    <w:rsid w:val="00C46CD6"/>
    <w:rsid w:val="00CB0809"/>
    <w:rsid w:val="00D04123"/>
    <w:rsid w:val="00D06525"/>
    <w:rsid w:val="00D149F1"/>
    <w:rsid w:val="00D36106"/>
    <w:rsid w:val="00D56B94"/>
    <w:rsid w:val="00D71850"/>
    <w:rsid w:val="00DA568F"/>
    <w:rsid w:val="00DC7840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C0B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F3"/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92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6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6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9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9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7F4F92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7F4F92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A74479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semiHidden/>
    <w:qFormat/>
    <w:rsid w:val="003068CE"/>
    <w:pPr>
      <w:spacing w:before="480" w:after="600"/>
    </w:pPr>
  </w:style>
  <w:style w:type="character" w:customStyle="1" w:styleId="DateChar">
    <w:name w:val="Date Char"/>
    <w:basedOn w:val="DefaultParagraphFont"/>
    <w:link w:val="Date"/>
    <w:uiPriority w:val="4"/>
    <w:semiHidden/>
    <w:rsid w:val="005574F3"/>
    <w:rPr>
      <w:color w:val="auto"/>
      <w:sz w:val="24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5574F3"/>
    <w:rPr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574F3"/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0F3344" w:themeColor="accent1" w:frame="1"/>
        <w:left w:val="single" w:sz="2" w:space="10" w:color="0F3344" w:themeColor="accent1" w:frame="1"/>
        <w:bottom w:val="single" w:sz="2" w:space="10" w:color="0F3344" w:themeColor="accent1" w:frame="1"/>
        <w:right w:val="single" w:sz="2" w:space="10" w:color="0F3344" w:themeColor="accent1" w:frame="1"/>
      </w:pBdr>
      <w:ind w:left="1152" w:right="1152"/>
    </w:pPr>
    <w:rPr>
      <w:rFonts w:eastAsiaTheme="minorEastAsia"/>
      <w:i/>
      <w:iCs/>
      <w:color w:val="0B263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7F4F92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847A0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0B263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B263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0B263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0B263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semiHidden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semiHidden/>
    <w:rsid w:val="005574F3"/>
    <w:rPr>
      <w:color w:val="auto"/>
      <w:sz w:val="24"/>
    </w:rPr>
  </w:style>
  <w:style w:type="paragraph" w:styleId="Signature">
    <w:name w:val="Signature"/>
    <w:basedOn w:val="Normal"/>
    <w:next w:val="Normal"/>
    <w:link w:val="SignatureChar"/>
    <w:uiPriority w:val="7"/>
    <w:semiHidden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5574F3"/>
    <w:rPr>
      <w:color w:val="auto"/>
      <w:sz w:val="24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7447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479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0B263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7885275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26A27DA28E4A628DFED96C6BAC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2495-F8E6-4364-B59B-76DFC117639A}"/>
      </w:docPartPr>
      <w:docPartBody>
        <w:p w:rsidR="00000000" w:rsidRDefault="003F474E">
          <w:pPr>
            <w:pStyle w:val="9326A27DA28E4A628DFED96C6BACF917"/>
          </w:pPr>
          <w:r w:rsidRPr="00A74479">
            <w:t>Fax Cover Sheet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E"/>
    <w:rsid w:val="003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26A27DA28E4A628DFED96C6BACF917">
    <w:name w:val="9326A27DA28E4A628DFED96C6BACF917"/>
  </w:style>
  <w:style w:type="paragraph" w:customStyle="1" w:styleId="3683BF96C1E944F98B8062E04812E913">
    <w:name w:val="3683BF96C1E944F98B8062E04812E913"/>
  </w:style>
  <w:style w:type="paragraph" w:customStyle="1" w:styleId="384B045763544CC6A612BC3F80F751C1">
    <w:name w:val="384B045763544CC6A612BC3F80F751C1"/>
  </w:style>
  <w:style w:type="paragraph" w:customStyle="1" w:styleId="2336640A2C8F4E9EAAFE7681DC069C7E">
    <w:name w:val="2336640A2C8F4E9EAAFE7681DC069C7E"/>
  </w:style>
  <w:style w:type="paragraph" w:customStyle="1" w:styleId="7D8628D50B4F4E6EA8CD39FA856C842B">
    <w:name w:val="7D8628D50B4F4E6EA8CD39FA856C842B"/>
  </w:style>
  <w:style w:type="paragraph" w:customStyle="1" w:styleId="9621484A01D6490D896351F309F179A6">
    <w:name w:val="9621484A01D6490D896351F309F179A6"/>
  </w:style>
  <w:style w:type="paragraph" w:customStyle="1" w:styleId="9F990C62F0AD447593987556E338586B">
    <w:name w:val="9F990C62F0AD447593987556E3385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3072-D5DA-4D9C-88E4-C372AC6F8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4CB6C-B770-41B6-8231-4832CC233A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8584D7-391E-4783-A26C-338DCCED41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7C386-E6B2-4CA1-9D1E-78981540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tf78852753_win32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2021-08-27T17:02:00Z</dcterms:created>
  <dcterms:modified xsi:type="dcterms:W3CDTF">2021-08-27T17:03:00Z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